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7944" w14:textId="77777777" w:rsidR="00383B65" w:rsidRPr="00383B65" w:rsidRDefault="00383B65" w:rsidP="00383B65">
      <w:pPr>
        <w:pStyle w:val="Bezproreda"/>
        <w:rPr>
          <w:rFonts w:ascii="Times New Roman" w:hAnsi="Times New Roman" w:cs="Times New Roman"/>
          <w:b/>
          <w:bCs/>
        </w:rPr>
      </w:pPr>
      <w:r w:rsidRPr="00383B65">
        <w:rPr>
          <w:rFonts w:ascii="Times New Roman" w:hAnsi="Times New Roman" w:cs="Times New Roman"/>
          <w:b/>
          <w:bCs/>
        </w:rPr>
        <w:t>REPUBLIKA HRVATSKA</w:t>
      </w:r>
    </w:p>
    <w:p w14:paraId="4148DA74" w14:textId="77777777" w:rsidR="00383B65" w:rsidRPr="00383B65" w:rsidRDefault="00383B65" w:rsidP="00383B65">
      <w:pPr>
        <w:pStyle w:val="Bezproreda"/>
        <w:rPr>
          <w:rFonts w:ascii="Times New Roman" w:hAnsi="Times New Roman" w:cs="Times New Roman"/>
          <w:b/>
          <w:bCs/>
        </w:rPr>
      </w:pPr>
      <w:r w:rsidRPr="00383B65">
        <w:rPr>
          <w:rFonts w:ascii="Times New Roman" w:hAnsi="Times New Roman" w:cs="Times New Roman"/>
          <w:b/>
          <w:bCs/>
        </w:rPr>
        <w:t>ŽUPANIJA ŠIBENSKO-KNINSKA</w:t>
      </w:r>
    </w:p>
    <w:p w14:paraId="22F16930" w14:textId="77777777" w:rsidR="00383B65" w:rsidRPr="00383B65" w:rsidRDefault="00383B65" w:rsidP="00383B65">
      <w:pPr>
        <w:pStyle w:val="Bezproreda"/>
        <w:rPr>
          <w:rFonts w:ascii="Times New Roman" w:hAnsi="Times New Roman" w:cs="Times New Roman"/>
          <w:b/>
          <w:bCs/>
        </w:rPr>
      </w:pPr>
      <w:r w:rsidRPr="00383B65">
        <w:rPr>
          <w:rFonts w:ascii="Times New Roman" w:hAnsi="Times New Roman" w:cs="Times New Roman"/>
          <w:b/>
          <w:bCs/>
        </w:rPr>
        <w:t>GRAD SKRADIN</w:t>
      </w:r>
    </w:p>
    <w:p w14:paraId="225D2723" w14:textId="40B83291" w:rsidR="00383B65" w:rsidRPr="00383B65" w:rsidRDefault="00383B65" w:rsidP="00383B65">
      <w:pPr>
        <w:pStyle w:val="Bezproreda"/>
        <w:rPr>
          <w:rFonts w:ascii="Times New Roman" w:hAnsi="Times New Roman" w:cs="Times New Roman"/>
          <w:b/>
          <w:bCs/>
        </w:rPr>
      </w:pPr>
      <w:r w:rsidRPr="00383B65">
        <w:rPr>
          <w:rFonts w:ascii="Times New Roman" w:hAnsi="Times New Roman" w:cs="Times New Roman"/>
          <w:b/>
          <w:bCs/>
        </w:rPr>
        <w:t>Gradsko vijeć</w:t>
      </w:r>
      <w:r w:rsidR="00F00857">
        <w:rPr>
          <w:rFonts w:ascii="Times New Roman" w:hAnsi="Times New Roman" w:cs="Times New Roman"/>
          <w:b/>
          <w:bCs/>
        </w:rPr>
        <w:t>e</w:t>
      </w:r>
    </w:p>
    <w:p w14:paraId="6AB3353E" w14:textId="374ADEFB" w:rsidR="00383B65" w:rsidRPr="00A4772C" w:rsidRDefault="00383B65" w:rsidP="00383B65">
      <w:pPr>
        <w:pStyle w:val="Bezproreda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 xml:space="preserve"> 612-04/</w:t>
      </w:r>
      <w:r w:rsidR="00DF750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-01/</w:t>
      </w:r>
      <w:r w:rsidR="00E246F8">
        <w:rPr>
          <w:rFonts w:ascii="Times New Roman" w:hAnsi="Times New Roman" w:cs="Times New Roman"/>
        </w:rPr>
        <w:t>2</w:t>
      </w:r>
    </w:p>
    <w:p w14:paraId="52C50E8F" w14:textId="43ABCF01" w:rsidR="00E246F8" w:rsidRDefault="00383B65" w:rsidP="00383B65">
      <w:pPr>
        <w:pStyle w:val="Bezproreda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>URBROJ:</w:t>
      </w:r>
      <w:r>
        <w:rPr>
          <w:rFonts w:ascii="Times New Roman" w:hAnsi="Times New Roman" w:cs="Times New Roman"/>
        </w:rPr>
        <w:t xml:space="preserve"> 2182</w:t>
      </w:r>
      <w:r w:rsidR="00F0085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03-02-</w:t>
      </w:r>
      <w:r w:rsidR="00C07184">
        <w:rPr>
          <w:rFonts w:ascii="Times New Roman" w:hAnsi="Times New Roman" w:cs="Times New Roman"/>
        </w:rPr>
        <w:t>2</w:t>
      </w:r>
      <w:r w:rsidR="00F0085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</w:t>
      </w:r>
      <w:r w:rsidR="00173086">
        <w:rPr>
          <w:rFonts w:ascii="Times New Roman" w:hAnsi="Times New Roman" w:cs="Times New Roman"/>
        </w:rPr>
        <w:t>3</w:t>
      </w:r>
    </w:p>
    <w:p w14:paraId="5BDD6C3F" w14:textId="3C801390" w:rsidR="00383B65" w:rsidRPr="00A4772C" w:rsidRDefault="00383B65" w:rsidP="00383B65">
      <w:pPr>
        <w:pStyle w:val="Bezproreda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 xml:space="preserve">Skradin, </w:t>
      </w:r>
      <w:r w:rsidR="00F00857">
        <w:rPr>
          <w:rFonts w:ascii="Times New Roman" w:hAnsi="Times New Roman" w:cs="Times New Roman"/>
        </w:rPr>
        <w:t>10</w:t>
      </w:r>
      <w:r w:rsidR="00E246F8">
        <w:rPr>
          <w:rFonts w:ascii="Times New Roman" w:hAnsi="Times New Roman" w:cs="Times New Roman"/>
        </w:rPr>
        <w:t>. srpnja 202</w:t>
      </w:r>
      <w:r w:rsidR="00F00857">
        <w:rPr>
          <w:rFonts w:ascii="Times New Roman" w:hAnsi="Times New Roman" w:cs="Times New Roman"/>
        </w:rPr>
        <w:t>3</w:t>
      </w:r>
      <w:r w:rsidR="00E246F8">
        <w:rPr>
          <w:rFonts w:ascii="Times New Roman" w:hAnsi="Times New Roman" w:cs="Times New Roman"/>
        </w:rPr>
        <w:t>.g.</w:t>
      </w:r>
    </w:p>
    <w:p w14:paraId="588EA6CB" w14:textId="77777777" w:rsidR="00383B65" w:rsidRPr="00A4772C" w:rsidRDefault="00383B65" w:rsidP="00383B65">
      <w:pPr>
        <w:pStyle w:val="Bezproreda"/>
        <w:rPr>
          <w:rFonts w:ascii="Times New Roman" w:hAnsi="Times New Roman" w:cs="Times New Roman"/>
        </w:rPr>
      </w:pPr>
    </w:p>
    <w:p w14:paraId="73A1A7E3" w14:textId="77777777" w:rsidR="00383B65" w:rsidRDefault="00383B65" w:rsidP="00BC6C90">
      <w:pPr>
        <w:pStyle w:val="Bezproreda"/>
        <w:ind w:firstLine="708"/>
        <w:rPr>
          <w:rFonts w:ascii="Times New Roman" w:hAnsi="Times New Roman" w:cs="Times New Roman"/>
        </w:rPr>
      </w:pPr>
    </w:p>
    <w:p w14:paraId="1BB2B01F" w14:textId="77777777" w:rsidR="00383B65" w:rsidRDefault="00383B65" w:rsidP="00BC6C90">
      <w:pPr>
        <w:pStyle w:val="Bezproreda"/>
        <w:ind w:firstLine="708"/>
        <w:rPr>
          <w:rFonts w:ascii="Times New Roman" w:hAnsi="Times New Roman" w:cs="Times New Roman"/>
        </w:rPr>
      </w:pPr>
    </w:p>
    <w:p w14:paraId="311B4418" w14:textId="77777777" w:rsidR="00383B65" w:rsidRDefault="00383B65" w:rsidP="00BC6C90">
      <w:pPr>
        <w:pStyle w:val="Bezproreda"/>
        <w:ind w:firstLine="708"/>
        <w:rPr>
          <w:rFonts w:ascii="Times New Roman" w:hAnsi="Times New Roman" w:cs="Times New Roman"/>
        </w:rPr>
      </w:pPr>
    </w:p>
    <w:p w14:paraId="7E101459" w14:textId="7817DE57" w:rsidR="00597655" w:rsidRPr="00A4772C" w:rsidRDefault="00F6583E" w:rsidP="00BC6C90">
      <w:pPr>
        <w:pStyle w:val="Bezproreda"/>
        <w:ind w:firstLine="708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>Na temelju</w:t>
      </w:r>
      <w:r w:rsidR="000D3356">
        <w:rPr>
          <w:rFonts w:ascii="Times New Roman" w:hAnsi="Times New Roman" w:cs="Times New Roman"/>
        </w:rPr>
        <w:t xml:space="preserve"> </w:t>
      </w:r>
      <w:r w:rsidR="00436A9A" w:rsidRPr="00A4772C">
        <w:rPr>
          <w:rFonts w:ascii="Times New Roman" w:hAnsi="Times New Roman" w:cs="Times New Roman"/>
        </w:rPr>
        <w:t>članka</w:t>
      </w:r>
      <w:r w:rsidR="00E6315F">
        <w:rPr>
          <w:rFonts w:ascii="Times New Roman" w:hAnsi="Times New Roman" w:cs="Times New Roman"/>
        </w:rPr>
        <w:t xml:space="preserve"> 54. stavak </w:t>
      </w:r>
      <w:r w:rsidR="00DF750B">
        <w:rPr>
          <w:rFonts w:ascii="Times New Roman" w:hAnsi="Times New Roman" w:cs="Times New Roman"/>
        </w:rPr>
        <w:t>2</w:t>
      </w:r>
      <w:r w:rsidR="00E6315F">
        <w:rPr>
          <w:rFonts w:ascii="Times New Roman" w:hAnsi="Times New Roman" w:cs="Times New Roman"/>
        </w:rPr>
        <w:t>. Zakona o ustanovama („Narodne novine“, broj 76/93, 29/97,47/99</w:t>
      </w:r>
      <w:r w:rsidR="00D15C06">
        <w:rPr>
          <w:rFonts w:ascii="Times New Roman" w:hAnsi="Times New Roman" w:cs="Times New Roman"/>
        </w:rPr>
        <w:t>,</w:t>
      </w:r>
      <w:r w:rsidR="00E6315F">
        <w:rPr>
          <w:rFonts w:ascii="Times New Roman" w:hAnsi="Times New Roman" w:cs="Times New Roman"/>
        </w:rPr>
        <w:t xml:space="preserve"> 35/08</w:t>
      </w:r>
      <w:r w:rsidR="00DE58BA">
        <w:rPr>
          <w:rFonts w:ascii="Times New Roman" w:hAnsi="Times New Roman" w:cs="Times New Roman"/>
        </w:rPr>
        <w:t>,</w:t>
      </w:r>
      <w:r w:rsidR="00D15C06">
        <w:rPr>
          <w:rFonts w:ascii="Times New Roman" w:hAnsi="Times New Roman" w:cs="Times New Roman"/>
        </w:rPr>
        <w:t xml:space="preserve"> 127/19</w:t>
      </w:r>
      <w:r w:rsidR="00DE58BA">
        <w:rPr>
          <w:rFonts w:ascii="Times New Roman" w:hAnsi="Times New Roman" w:cs="Times New Roman"/>
        </w:rPr>
        <w:t>, 151/22</w:t>
      </w:r>
      <w:r w:rsidR="00E6315F">
        <w:rPr>
          <w:rFonts w:ascii="Times New Roman" w:hAnsi="Times New Roman" w:cs="Times New Roman"/>
        </w:rPr>
        <w:t>) i članka</w:t>
      </w:r>
      <w:r w:rsidR="00436A9A" w:rsidRPr="00A4772C">
        <w:rPr>
          <w:rFonts w:ascii="Times New Roman" w:hAnsi="Times New Roman" w:cs="Times New Roman"/>
        </w:rPr>
        <w:t xml:space="preserve"> 3</w:t>
      </w:r>
      <w:r w:rsidR="00F00857">
        <w:rPr>
          <w:rFonts w:ascii="Times New Roman" w:hAnsi="Times New Roman" w:cs="Times New Roman"/>
        </w:rPr>
        <w:t>4</w:t>
      </w:r>
      <w:r w:rsidR="00436A9A" w:rsidRPr="00A4772C">
        <w:rPr>
          <w:rFonts w:ascii="Times New Roman" w:hAnsi="Times New Roman" w:cs="Times New Roman"/>
        </w:rPr>
        <w:t>. Statuta Grada Skradina („Službeni vjesnik Šibensko-kninske županije“, broj 3/</w:t>
      </w:r>
      <w:r w:rsidR="00F00857">
        <w:rPr>
          <w:rFonts w:ascii="Times New Roman" w:hAnsi="Times New Roman" w:cs="Times New Roman"/>
        </w:rPr>
        <w:t>21, 15/22</w:t>
      </w:r>
      <w:r w:rsidR="00436A9A" w:rsidRPr="00A4772C">
        <w:rPr>
          <w:rFonts w:ascii="Times New Roman" w:hAnsi="Times New Roman" w:cs="Times New Roman"/>
        </w:rPr>
        <w:t>), Gradsko vijeće Grada Skradina, na</w:t>
      </w:r>
      <w:r w:rsidR="00E246F8">
        <w:rPr>
          <w:rFonts w:ascii="Times New Roman" w:hAnsi="Times New Roman" w:cs="Times New Roman"/>
        </w:rPr>
        <w:t xml:space="preserve"> </w:t>
      </w:r>
      <w:r w:rsidR="00F00857">
        <w:rPr>
          <w:rFonts w:ascii="Times New Roman" w:hAnsi="Times New Roman" w:cs="Times New Roman"/>
        </w:rPr>
        <w:t>16</w:t>
      </w:r>
      <w:r w:rsidR="00E246F8">
        <w:rPr>
          <w:rFonts w:ascii="Times New Roman" w:hAnsi="Times New Roman" w:cs="Times New Roman"/>
        </w:rPr>
        <w:t>. sj</w:t>
      </w:r>
      <w:r w:rsidR="00E6315F">
        <w:rPr>
          <w:rFonts w:ascii="Times New Roman" w:hAnsi="Times New Roman" w:cs="Times New Roman"/>
        </w:rPr>
        <w:t>ednici</w:t>
      </w:r>
      <w:r w:rsidR="00436A9A" w:rsidRPr="00A4772C">
        <w:rPr>
          <w:rFonts w:ascii="Times New Roman" w:hAnsi="Times New Roman" w:cs="Times New Roman"/>
        </w:rPr>
        <w:t xml:space="preserve">, od </w:t>
      </w:r>
      <w:r w:rsidR="00E246F8">
        <w:rPr>
          <w:rFonts w:ascii="Times New Roman" w:hAnsi="Times New Roman" w:cs="Times New Roman"/>
        </w:rPr>
        <w:t>1</w:t>
      </w:r>
      <w:r w:rsidR="00F00857">
        <w:rPr>
          <w:rFonts w:ascii="Times New Roman" w:hAnsi="Times New Roman" w:cs="Times New Roman"/>
        </w:rPr>
        <w:t>0</w:t>
      </w:r>
      <w:r w:rsidR="00CB0733">
        <w:rPr>
          <w:rFonts w:ascii="Times New Roman" w:hAnsi="Times New Roman" w:cs="Times New Roman"/>
        </w:rPr>
        <w:t xml:space="preserve">. </w:t>
      </w:r>
      <w:r w:rsidR="00DF750B">
        <w:rPr>
          <w:rFonts w:ascii="Times New Roman" w:hAnsi="Times New Roman" w:cs="Times New Roman"/>
        </w:rPr>
        <w:t>srpnja</w:t>
      </w:r>
      <w:r w:rsidR="00CB0733">
        <w:rPr>
          <w:rFonts w:ascii="Times New Roman" w:hAnsi="Times New Roman" w:cs="Times New Roman"/>
        </w:rPr>
        <w:t xml:space="preserve"> </w:t>
      </w:r>
      <w:r w:rsidR="00E6315F">
        <w:rPr>
          <w:rFonts w:ascii="Times New Roman" w:hAnsi="Times New Roman" w:cs="Times New Roman"/>
        </w:rPr>
        <w:t>20</w:t>
      </w:r>
      <w:r w:rsidR="00D15C06">
        <w:rPr>
          <w:rFonts w:ascii="Times New Roman" w:hAnsi="Times New Roman" w:cs="Times New Roman"/>
        </w:rPr>
        <w:t>2</w:t>
      </w:r>
      <w:r w:rsidR="00F00857">
        <w:rPr>
          <w:rFonts w:ascii="Times New Roman" w:hAnsi="Times New Roman" w:cs="Times New Roman"/>
        </w:rPr>
        <w:t>3</w:t>
      </w:r>
      <w:r w:rsidR="00E6315F">
        <w:rPr>
          <w:rFonts w:ascii="Times New Roman" w:hAnsi="Times New Roman" w:cs="Times New Roman"/>
        </w:rPr>
        <w:t>.g.,</w:t>
      </w:r>
      <w:r w:rsidR="00436A9A" w:rsidRPr="00A4772C">
        <w:rPr>
          <w:rFonts w:ascii="Times New Roman" w:hAnsi="Times New Roman" w:cs="Times New Roman"/>
        </w:rPr>
        <w:t xml:space="preserve"> donosi</w:t>
      </w:r>
    </w:p>
    <w:p w14:paraId="49E98D0C" w14:textId="77777777" w:rsidR="00436A9A" w:rsidRDefault="00436A9A" w:rsidP="00A4772C">
      <w:pPr>
        <w:pStyle w:val="Bezproreda"/>
        <w:rPr>
          <w:rFonts w:ascii="Times New Roman" w:hAnsi="Times New Roman" w:cs="Times New Roman"/>
        </w:rPr>
      </w:pPr>
    </w:p>
    <w:p w14:paraId="1FD4E2CC" w14:textId="77777777" w:rsidR="00BC6C90" w:rsidRDefault="00BC6C90" w:rsidP="00A4772C">
      <w:pPr>
        <w:pStyle w:val="Bezproreda"/>
        <w:rPr>
          <w:rFonts w:ascii="Times New Roman" w:hAnsi="Times New Roman" w:cs="Times New Roman"/>
        </w:rPr>
      </w:pPr>
    </w:p>
    <w:p w14:paraId="450D72FE" w14:textId="77777777" w:rsidR="00102F86" w:rsidRPr="00A4772C" w:rsidRDefault="00102F86" w:rsidP="00A4772C">
      <w:pPr>
        <w:pStyle w:val="Bezproreda"/>
        <w:rPr>
          <w:rFonts w:ascii="Times New Roman" w:hAnsi="Times New Roman" w:cs="Times New Roman"/>
        </w:rPr>
      </w:pPr>
    </w:p>
    <w:p w14:paraId="30014DAC" w14:textId="77777777" w:rsidR="00436A9A" w:rsidRPr="00A4772C" w:rsidRDefault="00D66B31" w:rsidP="00A4772C">
      <w:pPr>
        <w:pStyle w:val="Bezprored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A K L J U Č A K</w:t>
      </w:r>
    </w:p>
    <w:p w14:paraId="3D0D7954" w14:textId="539334CF" w:rsidR="008F170F" w:rsidRDefault="008F170F" w:rsidP="00A4772C">
      <w:pPr>
        <w:pStyle w:val="Bezprored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 </w:t>
      </w:r>
      <w:r w:rsidR="00D66B31">
        <w:rPr>
          <w:rFonts w:ascii="Times New Roman" w:hAnsi="Times New Roman" w:cs="Times New Roman"/>
          <w:b/>
          <w:bCs/>
        </w:rPr>
        <w:t xml:space="preserve">davanju </w:t>
      </w:r>
      <w:r w:rsidR="00DF750B">
        <w:rPr>
          <w:rFonts w:ascii="Times New Roman" w:hAnsi="Times New Roman" w:cs="Times New Roman"/>
          <w:b/>
          <w:bCs/>
        </w:rPr>
        <w:t xml:space="preserve">prethodne </w:t>
      </w:r>
      <w:r w:rsidR="00D66B31">
        <w:rPr>
          <w:rFonts w:ascii="Times New Roman" w:hAnsi="Times New Roman" w:cs="Times New Roman"/>
          <w:b/>
          <w:bCs/>
        </w:rPr>
        <w:t>suglasnosti na</w:t>
      </w:r>
      <w:r w:rsidR="00DF750B">
        <w:rPr>
          <w:rFonts w:ascii="Times New Roman" w:hAnsi="Times New Roman" w:cs="Times New Roman"/>
          <w:b/>
          <w:bCs/>
        </w:rPr>
        <w:t xml:space="preserve"> Pravilnik</w:t>
      </w:r>
      <w:r w:rsidR="00FB38D2">
        <w:rPr>
          <w:rFonts w:ascii="Times New Roman" w:hAnsi="Times New Roman" w:cs="Times New Roman"/>
          <w:b/>
          <w:bCs/>
        </w:rPr>
        <w:t xml:space="preserve"> o izmjenama </w:t>
      </w:r>
      <w:bookmarkStart w:id="0" w:name="_Hlk140485577"/>
      <w:r w:rsidR="00FB38D2">
        <w:rPr>
          <w:rFonts w:ascii="Times New Roman" w:hAnsi="Times New Roman" w:cs="Times New Roman"/>
          <w:b/>
          <w:bCs/>
        </w:rPr>
        <w:t>Pravilnika</w:t>
      </w:r>
      <w:r w:rsidR="00DF750B">
        <w:rPr>
          <w:rFonts w:ascii="Times New Roman" w:hAnsi="Times New Roman" w:cs="Times New Roman"/>
          <w:b/>
          <w:bCs/>
        </w:rPr>
        <w:t xml:space="preserve"> o </w:t>
      </w:r>
      <w:r w:rsidR="00F553A1">
        <w:rPr>
          <w:rFonts w:ascii="Times New Roman" w:hAnsi="Times New Roman" w:cs="Times New Roman"/>
          <w:b/>
          <w:bCs/>
        </w:rPr>
        <w:t>radu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48F46E0C" w14:textId="77777777" w:rsidR="008F170F" w:rsidRDefault="008F170F" w:rsidP="00A4772C">
      <w:pPr>
        <w:pStyle w:val="Bezprored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Gradske knjižnice „Ivan </w:t>
      </w:r>
      <w:proofErr w:type="spellStart"/>
      <w:r>
        <w:rPr>
          <w:rFonts w:ascii="Times New Roman" w:hAnsi="Times New Roman" w:cs="Times New Roman"/>
          <w:b/>
          <w:bCs/>
        </w:rPr>
        <w:t>Pridojević</w:t>
      </w:r>
      <w:proofErr w:type="spellEnd"/>
      <w:r>
        <w:rPr>
          <w:rFonts w:ascii="Times New Roman" w:hAnsi="Times New Roman" w:cs="Times New Roman"/>
          <w:b/>
          <w:bCs/>
        </w:rPr>
        <w:t>“ Skradin</w:t>
      </w:r>
    </w:p>
    <w:bookmarkEnd w:id="0"/>
    <w:p w14:paraId="642E96BA" w14:textId="77777777" w:rsidR="008F170F" w:rsidRDefault="008F170F" w:rsidP="00A4772C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14:paraId="6A594BA3" w14:textId="77777777" w:rsidR="00BC6C90" w:rsidRDefault="00BC6C90" w:rsidP="00A4772C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14:paraId="7EB7A5E5" w14:textId="77777777" w:rsidR="00436A9A" w:rsidRPr="00A4772C" w:rsidRDefault="00436A9A" w:rsidP="00A4772C">
      <w:pPr>
        <w:pStyle w:val="Bezproreda"/>
        <w:jc w:val="center"/>
        <w:rPr>
          <w:rFonts w:ascii="Times New Roman" w:hAnsi="Times New Roman" w:cs="Times New Roman"/>
        </w:rPr>
      </w:pPr>
    </w:p>
    <w:p w14:paraId="595BFF44" w14:textId="376CDD6B" w:rsidR="00F00857" w:rsidRPr="00F00857" w:rsidRDefault="009E434A" w:rsidP="00A567FF">
      <w:pPr>
        <w:pStyle w:val="Bezproreda"/>
        <w:numPr>
          <w:ilvl w:val="0"/>
          <w:numId w:val="23"/>
        </w:numPr>
        <w:rPr>
          <w:rFonts w:ascii="Times New Roman" w:hAnsi="Times New Roman" w:cs="Times New Roman"/>
        </w:rPr>
      </w:pPr>
      <w:r w:rsidRPr="00F00857">
        <w:rPr>
          <w:rFonts w:ascii="Times New Roman" w:hAnsi="Times New Roman" w:cs="Times New Roman"/>
        </w:rPr>
        <w:t>Gradsko vijeće Grada Skradina</w:t>
      </w:r>
      <w:r w:rsidR="00D66B31" w:rsidRPr="00F00857">
        <w:rPr>
          <w:rFonts w:ascii="Times New Roman" w:hAnsi="Times New Roman" w:cs="Times New Roman"/>
        </w:rPr>
        <w:t xml:space="preserve"> daje </w:t>
      </w:r>
      <w:r w:rsidR="00DF750B" w:rsidRPr="00F00857">
        <w:rPr>
          <w:rFonts w:ascii="Times New Roman" w:hAnsi="Times New Roman" w:cs="Times New Roman"/>
        </w:rPr>
        <w:t xml:space="preserve">prethodnu </w:t>
      </w:r>
      <w:r w:rsidR="00D66B31" w:rsidRPr="00F00857">
        <w:rPr>
          <w:rFonts w:ascii="Times New Roman" w:hAnsi="Times New Roman" w:cs="Times New Roman"/>
        </w:rPr>
        <w:t xml:space="preserve">suglasnost na </w:t>
      </w:r>
      <w:r w:rsidR="00DF750B" w:rsidRPr="00F00857">
        <w:rPr>
          <w:rFonts w:ascii="Times New Roman" w:hAnsi="Times New Roman" w:cs="Times New Roman"/>
        </w:rPr>
        <w:t>Pravilnik</w:t>
      </w:r>
      <w:r w:rsidR="00AD6AFF" w:rsidRPr="00F00857">
        <w:rPr>
          <w:rFonts w:ascii="Times New Roman" w:hAnsi="Times New Roman" w:cs="Times New Roman"/>
        </w:rPr>
        <w:t xml:space="preserve"> o izmjenama</w:t>
      </w:r>
      <w:r w:rsidR="00F00857" w:rsidRPr="00F00857">
        <w:rPr>
          <w:rFonts w:ascii="Times New Roman" w:hAnsi="Times New Roman" w:cs="Times New Roman"/>
        </w:rPr>
        <w:t xml:space="preserve">  Pravilnika o radu Gradske knjižnice „Ivan </w:t>
      </w:r>
      <w:proofErr w:type="spellStart"/>
      <w:r w:rsidR="00F00857" w:rsidRPr="00F00857">
        <w:rPr>
          <w:rFonts w:ascii="Times New Roman" w:hAnsi="Times New Roman" w:cs="Times New Roman"/>
        </w:rPr>
        <w:t>Pridojević</w:t>
      </w:r>
      <w:proofErr w:type="spellEnd"/>
      <w:r w:rsidR="00F00857" w:rsidRPr="00F00857">
        <w:rPr>
          <w:rFonts w:ascii="Times New Roman" w:hAnsi="Times New Roman" w:cs="Times New Roman"/>
        </w:rPr>
        <w:t>“ Skradin</w:t>
      </w:r>
      <w:r w:rsidR="00F00857">
        <w:rPr>
          <w:rFonts w:ascii="Times New Roman" w:hAnsi="Times New Roman" w:cs="Times New Roman"/>
        </w:rPr>
        <w:t xml:space="preserve">. </w:t>
      </w:r>
    </w:p>
    <w:p w14:paraId="2F3CEF79" w14:textId="77777777" w:rsidR="00D66B31" w:rsidRDefault="00D66B31" w:rsidP="00D66B31">
      <w:pPr>
        <w:pStyle w:val="Bezproreda"/>
        <w:rPr>
          <w:rFonts w:ascii="Times New Roman" w:hAnsi="Times New Roman" w:cs="Times New Roman"/>
        </w:rPr>
      </w:pPr>
    </w:p>
    <w:p w14:paraId="4FBBCFEB" w14:textId="77777777" w:rsidR="00E76E25" w:rsidRPr="00A4772C" w:rsidRDefault="00E76E25" w:rsidP="00A4772C">
      <w:pPr>
        <w:pStyle w:val="Bezproreda"/>
        <w:jc w:val="center"/>
        <w:rPr>
          <w:rFonts w:ascii="Times New Roman" w:hAnsi="Times New Roman" w:cs="Times New Roman"/>
        </w:rPr>
      </w:pPr>
    </w:p>
    <w:p w14:paraId="732457D7" w14:textId="6ECDC7DE" w:rsidR="00A4772C" w:rsidRPr="00A4772C" w:rsidRDefault="00A4772C" w:rsidP="00F00857">
      <w:pPr>
        <w:pStyle w:val="Bezproreda"/>
        <w:numPr>
          <w:ilvl w:val="0"/>
          <w:numId w:val="23"/>
        </w:numPr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>Ova</w:t>
      </w:r>
      <w:r w:rsidR="00D66B31">
        <w:rPr>
          <w:rFonts w:ascii="Times New Roman" w:hAnsi="Times New Roman" w:cs="Times New Roman"/>
        </w:rPr>
        <w:t>j Zaključak</w:t>
      </w:r>
      <w:r w:rsidRPr="00A4772C">
        <w:rPr>
          <w:rFonts w:ascii="Times New Roman" w:hAnsi="Times New Roman" w:cs="Times New Roman"/>
        </w:rPr>
        <w:t xml:space="preserve"> stupa na snagu </w:t>
      </w:r>
      <w:r w:rsidR="00B64D5D">
        <w:rPr>
          <w:rFonts w:ascii="Times New Roman" w:hAnsi="Times New Roman" w:cs="Times New Roman"/>
        </w:rPr>
        <w:t>danom donošenja, a objavit će se u</w:t>
      </w:r>
      <w:r w:rsidRPr="00A4772C">
        <w:rPr>
          <w:rFonts w:ascii="Times New Roman" w:hAnsi="Times New Roman" w:cs="Times New Roman"/>
        </w:rPr>
        <w:t xml:space="preserve"> „Službenom vjesniku Šibensko-kninske županije“.</w:t>
      </w:r>
    </w:p>
    <w:p w14:paraId="544ABB68" w14:textId="77777777" w:rsidR="00A4772C" w:rsidRDefault="00A4772C" w:rsidP="00A4772C">
      <w:pPr>
        <w:pStyle w:val="Bezproreda"/>
        <w:rPr>
          <w:rFonts w:ascii="Times New Roman" w:hAnsi="Times New Roman" w:cs="Times New Roman"/>
        </w:rPr>
      </w:pPr>
    </w:p>
    <w:p w14:paraId="520458A0" w14:textId="77777777" w:rsidR="00D66B31" w:rsidRDefault="00D66B31" w:rsidP="00A4772C">
      <w:pPr>
        <w:pStyle w:val="Bezproreda"/>
        <w:rPr>
          <w:rFonts w:ascii="Times New Roman" w:hAnsi="Times New Roman" w:cs="Times New Roman"/>
        </w:rPr>
      </w:pPr>
    </w:p>
    <w:p w14:paraId="0BC8D5C8" w14:textId="77777777" w:rsidR="004B6C69" w:rsidRDefault="004B6C69" w:rsidP="00A4772C">
      <w:pPr>
        <w:pStyle w:val="Bezproreda"/>
        <w:rPr>
          <w:rFonts w:ascii="Times New Roman" w:hAnsi="Times New Roman" w:cs="Times New Roman"/>
        </w:rPr>
      </w:pPr>
    </w:p>
    <w:p w14:paraId="32BE2376" w14:textId="77777777" w:rsidR="004B6C69" w:rsidRPr="00A4772C" w:rsidRDefault="004B6C69" w:rsidP="00A4772C">
      <w:pPr>
        <w:pStyle w:val="Bezproreda"/>
        <w:rPr>
          <w:rFonts w:ascii="Times New Roman" w:hAnsi="Times New Roman" w:cs="Times New Roman"/>
        </w:rPr>
      </w:pPr>
    </w:p>
    <w:p w14:paraId="43633C7C" w14:textId="77777777" w:rsidR="00A4772C" w:rsidRPr="008C4BD1" w:rsidRDefault="00A4772C" w:rsidP="00A4772C">
      <w:pPr>
        <w:pStyle w:val="Bezproreda"/>
        <w:rPr>
          <w:rFonts w:ascii="Times New Roman" w:hAnsi="Times New Roman" w:cs="Times New Roman"/>
          <w:b/>
          <w:bCs/>
        </w:rPr>
      </w:pP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8C4BD1">
        <w:rPr>
          <w:rFonts w:ascii="Times New Roman" w:hAnsi="Times New Roman" w:cs="Times New Roman"/>
          <w:b/>
          <w:bCs/>
        </w:rPr>
        <w:t>GRADSKO VIJEĆE</w:t>
      </w:r>
    </w:p>
    <w:p w14:paraId="511439FC" w14:textId="77777777" w:rsidR="00A4772C" w:rsidRDefault="00A4772C" w:rsidP="00A4772C">
      <w:pPr>
        <w:pStyle w:val="Bezproreda"/>
        <w:rPr>
          <w:rFonts w:ascii="Times New Roman" w:hAnsi="Times New Roman" w:cs="Times New Roman"/>
          <w:b/>
          <w:bCs/>
        </w:rPr>
      </w:pP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  <w:t>GRADA SKRADINA</w:t>
      </w:r>
    </w:p>
    <w:p w14:paraId="100169B1" w14:textId="77777777" w:rsidR="004B6C69" w:rsidRDefault="004B6C69" w:rsidP="00A4772C">
      <w:pPr>
        <w:pStyle w:val="Bezproreda"/>
        <w:rPr>
          <w:rFonts w:ascii="Times New Roman" w:hAnsi="Times New Roman" w:cs="Times New Roman"/>
          <w:b/>
          <w:bCs/>
        </w:rPr>
      </w:pPr>
    </w:p>
    <w:p w14:paraId="2140696B" w14:textId="77777777" w:rsidR="004B6C69" w:rsidRPr="008C4BD1" w:rsidRDefault="004B6C69" w:rsidP="00A4772C">
      <w:pPr>
        <w:pStyle w:val="Bezproreda"/>
        <w:rPr>
          <w:rFonts w:ascii="Times New Roman" w:hAnsi="Times New Roman" w:cs="Times New Roman"/>
          <w:b/>
          <w:bCs/>
        </w:rPr>
      </w:pPr>
    </w:p>
    <w:p w14:paraId="3F18F79A" w14:textId="77777777" w:rsidR="00A4772C" w:rsidRPr="008C4BD1" w:rsidRDefault="00A4772C" w:rsidP="00A4772C">
      <w:pPr>
        <w:pStyle w:val="Bezproreda"/>
        <w:rPr>
          <w:rFonts w:ascii="Times New Roman" w:hAnsi="Times New Roman" w:cs="Times New Roman"/>
          <w:b/>
          <w:bCs/>
        </w:rPr>
      </w:pP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  <w:t>PREDSJEDNICA</w:t>
      </w:r>
    </w:p>
    <w:p w14:paraId="3BDF9E98" w14:textId="77777777" w:rsidR="00D47DE5" w:rsidRDefault="00A4772C" w:rsidP="00A4772C">
      <w:pPr>
        <w:pStyle w:val="Bezproreda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</w:p>
    <w:p w14:paraId="0CD40A48" w14:textId="2C68D8EA" w:rsidR="00A4772C" w:rsidRDefault="00D47DE5" w:rsidP="00D47DE5">
      <w:pPr>
        <w:pStyle w:val="Bezproreda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945CA">
        <w:rPr>
          <w:rFonts w:ascii="Times New Roman" w:hAnsi="Times New Roman" w:cs="Times New Roman"/>
        </w:rPr>
        <w:t xml:space="preserve"> </w:t>
      </w:r>
      <w:proofErr w:type="spellStart"/>
      <w:r w:rsidR="00A4772C" w:rsidRPr="00A4772C">
        <w:rPr>
          <w:rFonts w:ascii="Times New Roman" w:hAnsi="Times New Roman" w:cs="Times New Roman"/>
        </w:rPr>
        <w:t>Nadija</w:t>
      </w:r>
      <w:proofErr w:type="spellEnd"/>
      <w:r w:rsidR="00A4772C" w:rsidRPr="00A4772C">
        <w:rPr>
          <w:rFonts w:ascii="Times New Roman" w:hAnsi="Times New Roman" w:cs="Times New Roman"/>
        </w:rPr>
        <w:t xml:space="preserve"> Zorica</w:t>
      </w:r>
      <w:r w:rsidR="003C14F8">
        <w:rPr>
          <w:rFonts w:ascii="Times New Roman" w:hAnsi="Times New Roman" w:cs="Times New Roman"/>
        </w:rPr>
        <w:t>, v.r.</w:t>
      </w:r>
    </w:p>
    <w:p w14:paraId="0688F3F4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4F038F9D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56A947CF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3734BEDF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7D8B2F59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5FA46E54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4229763D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4BA9E750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501BCA25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5526BE5D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4A61D638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2663F36B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637E17E0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7766DB91" w14:textId="77777777" w:rsidR="009B5153" w:rsidRPr="00A4772C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sectPr w:rsidR="009B5153" w:rsidRPr="00A47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5F007C"/>
    <w:lvl w:ilvl="0" w:tplc="FFFFFFFF">
      <w:start w:val="9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5BD062C2"/>
    <w:lvl w:ilvl="0" w:tplc="FFFFFFFF">
      <w:start w:val="35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1220085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5"/>
    <w:multiLevelType w:val="hybridMultilevel"/>
    <w:tmpl w:val="0216231A"/>
    <w:lvl w:ilvl="0" w:tplc="FFFFFFFF">
      <w:start w:val="61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6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7"/>
    <w:multiLevelType w:val="hybridMultilevel"/>
    <w:tmpl w:val="1190CDE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8"/>
    <w:multiLevelType w:val="hybridMultilevel"/>
    <w:tmpl w:val="66EF438C"/>
    <w:lvl w:ilvl="0" w:tplc="FFFFFFFF">
      <w:start w:val="22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09"/>
    <w:multiLevelType w:val="hybridMultilevel"/>
    <w:tmpl w:val="140E0F7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0A"/>
    <w:multiLevelType w:val="hybridMultilevel"/>
    <w:tmpl w:val="3352255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000000B"/>
    <w:multiLevelType w:val="hybridMultilevel"/>
    <w:tmpl w:val="109CF92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000000C"/>
    <w:multiLevelType w:val="hybridMultilevel"/>
    <w:tmpl w:val="0DED726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000000D"/>
    <w:multiLevelType w:val="hybridMultilevel"/>
    <w:tmpl w:val="7FDCC2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0000000E"/>
    <w:multiLevelType w:val="hybridMultilevel"/>
    <w:tmpl w:val="1BEFD79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0000000F"/>
    <w:multiLevelType w:val="hybridMultilevel"/>
    <w:tmpl w:val="41A7C4C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00F60BA2"/>
    <w:multiLevelType w:val="hybridMultilevel"/>
    <w:tmpl w:val="249E08B6"/>
    <w:lvl w:ilvl="0" w:tplc="3126D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027B2"/>
    <w:multiLevelType w:val="hybridMultilevel"/>
    <w:tmpl w:val="6AE2E7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F568D"/>
    <w:multiLevelType w:val="hybridMultilevel"/>
    <w:tmpl w:val="2FFA0E14"/>
    <w:lvl w:ilvl="0" w:tplc="F71C9518">
      <w:start w:val="1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17217"/>
    <w:multiLevelType w:val="hybridMultilevel"/>
    <w:tmpl w:val="9FCA840A"/>
    <w:lvl w:ilvl="0" w:tplc="19CAC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F079AE"/>
    <w:multiLevelType w:val="hybridMultilevel"/>
    <w:tmpl w:val="A5A8BD7A"/>
    <w:lvl w:ilvl="0" w:tplc="2496F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265E9"/>
    <w:multiLevelType w:val="hybridMultilevel"/>
    <w:tmpl w:val="E1249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235EB"/>
    <w:multiLevelType w:val="hybridMultilevel"/>
    <w:tmpl w:val="3C24A576"/>
    <w:lvl w:ilvl="0" w:tplc="2E4447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76E14F2"/>
    <w:multiLevelType w:val="hybridMultilevel"/>
    <w:tmpl w:val="44166A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85CA2"/>
    <w:multiLevelType w:val="hybridMultilevel"/>
    <w:tmpl w:val="255A4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8904321">
    <w:abstractNumId w:val="20"/>
  </w:num>
  <w:num w:numId="2" w16cid:durableId="271477945">
    <w:abstractNumId w:val="15"/>
  </w:num>
  <w:num w:numId="3" w16cid:durableId="198473394">
    <w:abstractNumId w:val="14"/>
  </w:num>
  <w:num w:numId="4" w16cid:durableId="430247669">
    <w:abstractNumId w:val="22"/>
  </w:num>
  <w:num w:numId="5" w16cid:durableId="1465582690">
    <w:abstractNumId w:val="18"/>
  </w:num>
  <w:num w:numId="6" w16cid:durableId="963123713">
    <w:abstractNumId w:val="17"/>
  </w:num>
  <w:num w:numId="7" w16cid:durableId="544753862">
    <w:abstractNumId w:val="19"/>
  </w:num>
  <w:num w:numId="8" w16cid:durableId="1615476591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618755937">
    <w:abstractNumId w:val="1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68436718">
    <w:abstractNumId w:val="2"/>
  </w:num>
  <w:num w:numId="11" w16cid:durableId="1912226215">
    <w:abstractNumId w:val="3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323392623">
    <w:abstractNumId w:val="4"/>
  </w:num>
  <w:num w:numId="13" w16cid:durableId="1344018646">
    <w:abstractNumId w:val="5"/>
  </w:num>
  <w:num w:numId="14" w16cid:durableId="2029679624">
    <w:abstractNumId w:val="6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58841902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651762804">
    <w:abstractNumId w:val="8"/>
  </w:num>
  <w:num w:numId="17" w16cid:durableId="1350333172">
    <w:abstractNumId w:val="9"/>
  </w:num>
  <w:num w:numId="18" w16cid:durableId="1734624414">
    <w:abstractNumId w:val="10"/>
  </w:num>
  <w:num w:numId="19" w16cid:durableId="1509834632">
    <w:abstractNumId w:val="11"/>
  </w:num>
  <w:num w:numId="20" w16cid:durableId="510340006">
    <w:abstractNumId w:val="12"/>
  </w:num>
  <w:num w:numId="21" w16cid:durableId="857083944">
    <w:abstractNumId w:val="13"/>
  </w:num>
  <w:num w:numId="22" w16cid:durableId="1090930271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1957551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3E"/>
    <w:rsid w:val="00002A80"/>
    <w:rsid w:val="0003425E"/>
    <w:rsid w:val="000D3356"/>
    <w:rsid w:val="000E088E"/>
    <w:rsid w:val="00102F86"/>
    <w:rsid w:val="00173086"/>
    <w:rsid w:val="001F399C"/>
    <w:rsid w:val="002623CE"/>
    <w:rsid w:val="002909BD"/>
    <w:rsid w:val="003249BE"/>
    <w:rsid w:val="00383B65"/>
    <w:rsid w:val="003945CA"/>
    <w:rsid w:val="003C14F8"/>
    <w:rsid w:val="003C15DB"/>
    <w:rsid w:val="003D0064"/>
    <w:rsid w:val="003D7AFB"/>
    <w:rsid w:val="00436A9A"/>
    <w:rsid w:val="004418D2"/>
    <w:rsid w:val="00481372"/>
    <w:rsid w:val="0049611E"/>
    <w:rsid w:val="004B6C69"/>
    <w:rsid w:val="004E18D5"/>
    <w:rsid w:val="00503378"/>
    <w:rsid w:val="00597655"/>
    <w:rsid w:val="006272AF"/>
    <w:rsid w:val="00713D72"/>
    <w:rsid w:val="007A0667"/>
    <w:rsid w:val="007B7928"/>
    <w:rsid w:val="007C4EEF"/>
    <w:rsid w:val="007F3E7A"/>
    <w:rsid w:val="0082567D"/>
    <w:rsid w:val="00867E9C"/>
    <w:rsid w:val="008C4BD1"/>
    <w:rsid w:val="008E418C"/>
    <w:rsid w:val="008F170F"/>
    <w:rsid w:val="00953229"/>
    <w:rsid w:val="00971F56"/>
    <w:rsid w:val="00974668"/>
    <w:rsid w:val="009868AB"/>
    <w:rsid w:val="009B5153"/>
    <w:rsid w:val="009C5527"/>
    <w:rsid w:val="009C5727"/>
    <w:rsid w:val="009E434A"/>
    <w:rsid w:val="00A04937"/>
    <w:rsid w:val="00A40420"/>
    <w:rsid w:val="00A4772C"/>
    <w:rsid w:val="00A6475D"/>
    <w:rsid w:val="00AD6AFF"/>
    <w:rsid w:val="00B64D5D"/>
    <w:rsid w:val="00BC2482"/>
    <w:rsid w:val="00BC392E"/>
    <w:rsid w:val="00BC6C90"/>
    <w:rsid w:val="00BE796E"/>
    <w:rsid w:val="00C07184"/>
    <w:rsid w:val="00C15A48"/>
    <w:rsid w:val="00C610D3"/>
    <w:rsid w:val="00C8693C"/>
    <w:rsid w:val="00CA4D70"/>
    <w:rsid w:val="00CA5508"/>
    <w:rsid w:val="00CB0733"/>
    <w:rsid w:val="00D15C06"/>
    <w:rsid w:val="00D47DE5"/>
    <w:rsid w:val="00D66B31"/>
    <w:rsid w:val="00D75517"/>
    <w:rsid w:val="00DC68E5"/>
    <w:rsid w:val="00DE58BA"/>
    <w:rsid w:val="00DE5E4D"/>
    <w:rsid w:val="00DF750B"/>
    <w:rsid w:val="00E246F8"/>
    <w:rsid w:val="00E6315F"/>
    <w:rsid w:val="00E76E25"/>
    <w:rsid w:val="00E97F6C"/>
    <w:rsid w:val="00F00857"/>
    <w:rsid w:val="00F321B8"/>
    <w:rsid w:val="00F37E6B"/>
    <w:rsid w:val="00F553A1"/>
    <w:rsid w:val="00F6583E"/>
    <w:rsid w:val="00FB0A90"/>
    <w:rsid w:val="00FB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37CB"/>
  <w15:chartTrackingRefBased/>
  <w15:docId w15:val="{36D0C9D4-23E3-4502-8C74-BA197DEC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D2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772C"/>
    <w:pPr>
      <w:spacing w:after="0" w:line="240" w:lineRule="auto"/>
    </w:pPr>
  </w:style>
  <w:style w:type="numbering" w:customStyle="1" w:styleId="Bezpopisa1">
    <w:name w:val="Bez popisa1"/>
    <w:next w:val="Bezpopisa"/>
    <w:semiHidden/>
    <w:rsid w:val="009B5153"/>
  </w:style>
  <w:style w:type="paragraph" w:styleId="Odlomakpopisa">
    <w:name w:val="List Paragraph"/>
    <w:basedOn w:val="Normal"/>
    <w:uiPriority w:val="34"/>
    <w:qFormat/>
    <w:rsid w:val="009B5153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79</cp:revision>
  <cp:lastPrinted>2023-07-17T09:30:00Z</cp:lastPrinted>
  <dcterms:created xsi:type="dcterms:W3CDTF">2019-07-25T12:00:00Z</dcterms:created>
  <dcterms:modified xsi:type="dcterms:W3CDTF">2023-07-27T08:06:00Z</dcterms:modified>
</cp:coreProperties>
</file>